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1833290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599c772b-1c2c-414c-9fa0-86e4dc0ff531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образования, науки и молодежной политики Нижегородской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2e57544-b06e-4214-b0f2-f2dfb4114124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Ветлужского района Нижегородской области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Макарьевская школа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786B3D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заседание педсовета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и.о. 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Кабанова Г.Н.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1C64E26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611AF" w:rsidR="007611AF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2908081)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«Математика»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5-6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bc34a7f4-4026-4a2d-8185-cd5f043d8440" w:id="3"/>
      <w:r>
        <w:rPr>
          <w:rFonts w:ascii="Times New Roman" w:hAnsi="Times New Roman"/>
          <w:b/>
          <w:i w:val="false"/>
          <w:color w:val="000000"/>
          <w:sz w:val="28"/>
        </w:rPr>
        <w:t xml:space="preserve">д. Скрябино 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33e14b86-74d9-40f7-89f9-3e3227438fe0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1833290" w:id="5"/>
    <w:p>
      <w:pPr>
        <w:sectPr>
          <w:pgSz w:w="11906" w:h="16383" w:orient="portrait"/>
        </w:sectPr>
      </w:pPr>
    </w:p>
    <w:bookmarkEnd w:id="5"/>
    <w:bookmarkEnd w:id="0"/>
    <w:bookmarkStart w:name="block-21833291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Приоритетными целями обучения математике в 5–6 классах являются: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b3bba1d8-96c6-4edf-a714-0cf8fa85e20b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‌‌</w:t>
      </w:r>
    </w:p>
    <w:bookmarkStart w:name="block-21833291" w:id="8"/>
    <w:p>
      <w:pPr>
        <w:sectPr>
          <w:pgSz w:w="11906" w:h="16383" w:orient="portrait"/>
        </w:sectPr>
      </w:pPr>
    </w:p>
    <w:bookmarkEnd w:id="8"/>
    <w:bookmarkEnd w:id="6"/>
    <w:bookmarkStart w:name="block-21833292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ОБУЧЕНИЯ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 и нуль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>
      <w:pPr>
        <w:spacing w:before="0" w:after="0" w:line="264"/>
        <w:ind w:firstLine="600"/>
        <w:jc w:val="both"/>
      </w:pPr>
      <w:bookmarkStart w:name="_Toc124426196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197" w:id="11"/>
      <w:bookmarkEnd w:id="11"/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действия с десятичными дробями. Округление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основных задач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столбчатых диаграмм.</w:t>
      </w:r>
    </w:p>
    <w:p>
      <w:pPr>
        <w:spacing w:before="0" w:after="0" w:line="264"/>
        <w:ind w:firstLine="600"/>
        <w:jc w:val="both"/>
      </w:pPr>
      <w:bookmarkStart w:name="_Toc124426198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bookmarkStart w:name="_Toc124426200" w:id="13"/>
      <w:bookmarkEnd w:id="13"/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прямоугольного параллелепипеда, куба. Единицы измерения объёма.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>
      <w:pPr>
        <w:spacing w:before="0" w:after="0" w:line="264"/>
        <w:ind w:firstLine="600"/>
        <w:jc w:val="both"/>
      </w:pPr>
      <w:bookmarkStart w:name="_Toc124426201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202" w:id="15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Положительные и отрицательные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>
      <w:pPr>
        <w:spacing w:before="0" w:after="0" w:line="264"/>
        <w:ind w:firstLine="600"/>
        <w:jc w:val="both"/>
      </w:pPr>
      <w:bookmarkStart w:name="_Toc124426203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>
      <w:pPr>
        <w:spacing w:before="0" w:after="0" w:line="264"/>
        <w:ind w:firstLine="600"/>
        <w:jc w:val="both"/>
      </w:pPr>
      <w:bookmarkStart w:name="_Toc124426204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>
      <w:pPr>
        <w:spacing w:before="0" w:after="0" w:line="264"/>
        <w:ind w:firstLine="600"/>
        <w:jc w:val="both"/>
      </w:pPr>
      <w:bookmarkStart w:name="_Toc124426205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Симметрия: центральная, осевая и зеркальная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bookmarkStart w:name="block-21833292" w:id="19"/>
    <w:p>
      <w:pPr>
        <w:sectPr>
          <w:pgSz w:w="11906" w:h="16383" w:orient="portrait"/>
        </w:sectPr>
      </w:pPr>
    </w:p>
    <w:bookmarkEnd w:id="19"/>
    <w:bookmarkEnd w:id="9"/>
    <w:bookmarkStart w:name="block-21833293" w:id="2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«МАТЕМАТИКА»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«Математика»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ПРЕДМЕТНЫЕ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08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проверку, прикидку результата вычислений.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натуральные числа.</w:t>
      </w:r>
    </w:p>
    <w:p>
      <w:pPr>
        <w:spacing w:before="0" w:after="0" w:line="264"/>
        <w:ind w:firstLine="600"/>
        <w:jc w:val="both"/>
      </w:pPr>
      <w:bookmarkStart w:name="_Toc124426209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краткие записи, схемы, таблицы, обозначения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bookmarkStart w:name="_Toc124426210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11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целые числа и десятичные дроби, находить приближения чисел.</w:t>
      </w:r>
    </w:p>
    <w:p>
      <w:pPr>
        <w:spacing w:before="0" w:after="0" w:line="264"/>
        <w:ind w:firstLine="600"/>
        <w:jc w:val="both"/>
      </w:pPr>
      <w:bookmarkStart w:name="_Toc124426212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Числовые и 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Пользоваться масштабом, составлять пропорции и отношения.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неизвестный компонент равенства.</w:t>
      </w:r>
    </w:p>
    <w:p>
      <w:pPr>
        <w:spacing w:before="0" w:after="0" w:line="264"/>
        <w:ind w:firstLine="600"/>
        <w:jc w:val="both"/>
      </w:pPr>
      <w:bookmarkStart w:name="_Toc124426213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многошаговые текстовые задачи арифметическим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буквенные выражения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информацию с помощью таблиц, линейной и столбчатой диаграмм.</w:t>
      </w:r>
    </w:p>
    <w:p>
      <w:pPr>
        <w:spacing w:before="0" w:after="0" w:line="264"/>
        <w:ind w:firstLine="600"/>
        <w:jc w:val="both"/>
      </w:pPr>
      <w:bookmarkStart w:name="_Toc124426214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клетчатой бумаге прямоугольный параллелепипед.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bookmarkStart w:name="block-21833293" w:id="28"/>
    <w:p>
      <w:pPr>
        <w:sectPr>
          <w:pgSz w:w="11906" w:h="16383" w:orient="portrait"/>
        </w:sectPr>
      </w:pPr>
    </w:p>
    <w:bookmarkEnd w:id="28"/>
    <w:bookmarkEnd w:id="20"/>
    <w:bookmarkStart w:name="block-21833289" w:id="2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833289" w:id="30"/>
    <w:p>
      <w:pPr>
        <w:sectPr>
          <w:pgSz w:w="16383" w:h="11906" w:orient="landscape"/>
        </w:sectPr>
      </w:pPr>
    </w:p>
    <w:bookmarkEnd w:id="30"/>
    <w:bookmarkEnd w:id="29"/>
    <w:bookmarkStart w:name="block-21833288" w:id="3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2"/>
        <w:gridCol w:w="2880"/>
        <w:gridCol w:w="1165"/>
        <w:gridCol w:w="2158"/>
        <w:gridCol w:w="2302"/>
        <w:gridCol w:w="1628"/>
        <w:gridCol w:w="2799"/>
      </w:tblGrid>
      <w:tr>
        <w:trPr>
          <w:trHeight w:val="300" w:hRule="atLeast"/>
          <w:trHeight w:val="144" w:hRule="atLeast"/>
        </w:trPr>
        <w:tc>
          <w:tcPr>
            <w:tcW w:w="46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https://m.edsoo.ru/f2a0cc0c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https://m.edsoo.ru/f2a0cafe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https://m.edsoo.ru/f2a0e0fc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https://m.edsoo.ru/f2a0e2a0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https://m.edsoo.ru/f2a0e426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https://m.edsoo.ru/f2a0ce32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https://m.edsoo.ru/f2a0cf54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https://m.edsoo.ru/f2a0d300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https://m.edsoo.ru/f2a0d440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https://m.edsoo.ru/f2a0eaca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https://m.edsoo.ru/f2a0f5ba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https://m.edsoo.ru/f2a0f704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https://m.edsoo.ru/f2a0fd8a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https://m.edsoo.ru/f2a1015e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https://m.edsoo.ru/f2a104ec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https://m.edsoo.ru/f2a0ef3e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https://m.edsoo.ru/f2a1116c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https://m.edsoo.ru/f2a114fa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https://m.edsoo.ru/f2a11a90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https://m.edsoo.ru/f2a11bb2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https://m.edsoo.ru/f2a11806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https://m.edsoo.ru/f2a1196e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https://m.edsoo.ru/f2a11f18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https://m.edsoo.ru/f2a12080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https://m.edsoo.ru/f2a123fa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https://m.edsoo.ru/f2a0f9fc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https://m.edsoo.ru/f2a121a2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https://m.edsoo.ru/f2a12558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https://m.edsoo.ru/f2a12832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https://m.edsoo.ru/f2a12990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https://m.edsoo.ru/f2a12cba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https://m.edsoo.ru/f2a0d54e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https://m.edsoo.ru/f2a0daee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https://m.edsoo.ru/f2a0d684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https://m.edsoo.ru/f2a0d7e2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https://m.edsoo.ru/f2a1302a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https://m.edsoo.ru/f2a1319c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https://m.edsoo.ru/f2a132fa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https://m.edsoo.ru/f2a13476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https://m.edsoo.ru/f2a13606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https://m.edsoo.ru/f2a13764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https://m.edsoo.ru/f2a13c8c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https://m.edsoo.ru/f2a14146</w:t>
              </w:r>
            </w:hyperlink>
          </w:p>
        </w:tc>
      </w:tr>
      <w:tr>
        <w:trPr>
          <w:trHeight w:val="129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https://m.edsoo.ru/f2a153f2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https://m.edsoo.ru/f2a15582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https://m.edsoo.ru/f2a143e4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https://m.edsoo.ru/f2a1451a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https://m.edsoo.ru/f2a1463c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https://m.edsoo.ru/f2a1475e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https://m.edsoo.ru/f2a14c90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https://m.edsoo.ru/f2a14f74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https://m.edsoo.ru/f2a151f4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https://m.edsoo.ru/f2a17cc4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https://m.edsoo.ru/f2a17e54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https://m.edsoo.ru/f2a1802a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204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https://m.edsoo.ru/f2a1592e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https://m.edsoo.ru/f2a15a5a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https://m.edsoo.ru/f2a15b68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https://m.edsoo.ru/f2a15e2e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https://m.edsoo.ru/f2a184e4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https://m.edsoo.ru/f2a18692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https://m.edsoo.ru/f2a18a20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https://m.edsoo.ru/f2a18b56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https://m.edsoo.ru/f2a19088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https://m.edsoo.ru/f2a19560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https://m.edsoo.ru/f2a196a0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https://m.edsoo.ru/f2a198da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https://m.edsoo.ru/f2a18c5a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https://m.edsoo.ru/f2a18e76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https://m.edsoo.ru/f2a18f7a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https://m.edsoo.ru/f2a199f2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https://m.edsoo.ru/f2a19c2c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https://m.edsoo.ru/f2a1a1d6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https://m.edsoo.ru/f2a1a2ee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https://m.edsoo.ru/f2a1a3fc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https://m.edsoo.ru/f2a1a51e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https://m.edsoo.ru/f2a16ae0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https://m.edsoo.ru/f2a16c7a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https://m.edsoo.ru/f2a16e1e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https://m.edsoo.ru/f2a16194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https://m.edsoo.ru/f2a16fe0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https://m.edsoo.ru/f2a17184</w:t>
              </w:r>
            </w:hyperlink>
          </w:p>
        </w:tc>
      </w:tr>
      <w:tr>
        <w:trPr>
          <w:trHeight w:val="213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https://m.edsoo.ru/f2a17328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https://m.edsoo.ru/f2a1691e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https://m.edsoo.ru/f2a1b55e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https://m.edsoo.ru/f2a1b87e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https://m.edsoo.ru/f2a1c49a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https://m.edsoo.ru/f2a1cb02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https://m.edsoo.ru/f2a1cc2e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https://m.edsoo.ru/f2a1ce4a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https://m.edsoo.ru/f2a1cf62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https://m.edsoo.ru/f2a1d174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https://m.edsoo.ru/f2a1d750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https://m.edsoo.ru/f2a1d962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https://m.edsoo.ru/f2a1da7a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https://m.edsoo.ru/f2a1db88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https://m.edsoo.ru/f2a1e01a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https://m.edsoo.ru/f2a1e150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https://m.edsoo.ru/f2a1e3da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https://m.edsoo.ru/f2a1e5f6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https://m.edsoo.ru/f2a1e704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https://m.edsoo.ru/f2a1e826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https://m.edsoo.ru/f2a1eb50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https://m.edsoo.ru/f2a1ec68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https://m.edsoo.ru/f2a1ed8a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https://m.edsoo.ru/f2a1ef10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https://m.edsoo.ru/f2a1f028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https://m.edsoo.ru/f2a1f136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https://m.edsoo.ru/f2a1f23a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https://m.edsoo.ru/f2a1a69a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https://m.edsoo.ru/f2a1ad2a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https://m.edsoo.ru/f2a1a802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https://m.edsoo.ru/f2a1a924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https://m.edsoo.ru/f2a1aef6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https://m.edsoo.ru/f2a1b248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https://m.edsoo.ru/f2a1f76c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https://m.edsoo.ru/f2a1faaa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https://m.edsoo.ru/f2a1fc08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https://m.edsoo.ru/f2a1feec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https://m.edsoo.ru/f2a200a4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https://m.edsoo.ru/f2a201f8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https://m.edsoo.ru/f2a20388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https://m.edsoo.ru/f2a2069e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9"/>
        <w:gridCol w:w="2800"/>
        <w:gridCol w:w="1178"/>
        <w:gridCol w:w="2174"/>
        <w:gridCol w:w="2317"/>
        <w:gridCol w:w="1641"/>
        <w:gridCol w:w="2815"/>
      </w:tblGrid>
      <w:tr>
        <w:trPr>
          <w:trHeight w:val="300" w:hRule="atLeast"/>
          <w:trHeight w:val="144" w:hRule="atLeast"/>
        </w:trPr>
        <w:tc>
          <w:tcPr>
            <w:tcW w:w="4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https://m.edsoo.ru/f2a208ec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https://m.edsoo.ru/f2a20aea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https://m.edsoo.ru/f2a2140e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https://m.edsoo.ru/f2a21580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https://m.edsoo.ru/f2a216de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https://m.edsoo.ru/f2a2180a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https://m.edsoo.ru/f2a20c48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https://m.edsoo.ru/f2a20d6a</w:t>
              </w:r>
            </w:hyperlink>
          </w:p>
        </w:tc>
      </w:tr>
      <w:tr>
        <w:trPr>
          <w:trHeight w:val="153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https://m.edsoo.ru/f2a21274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https://m.edsoo.ru/f2a22a3e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https://m.edsoo.ru/f2a22b9c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https://m.edsoo.ru/f2a2340c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https://m.edsoo.ru/f2a22d2c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https://m.edsoo.ru/f2a23254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https://m.edsoo.ru/f2a24104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https://m.edsoo.ru/f2a2226e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https://m.edsoo.ru/f2a22412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https://m.edsoo.ru/f2a226e2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https://m.edsoo.ru/f2a228a4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https://m.edsoo.ru/f2a242a8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https://m.edsoo.ru/f2a24442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https://m.edsoo.ru/f2a24596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https://m.edsoo.ru/f2a248d4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https://m.edsoo.ru/f2a24a32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https://m.edsoo.ru/f2a24776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https://m.edsoo.ru/f2a24eb0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https://m.edsoo.ru/f2a261fc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https://m.edsoo.ru/f2a26670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https://m.edsoo.ru/f2a26936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https://m.edsoo.ru/f2a26ab2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https://m.edsoo.ru/f2a2638c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https://m.edsoo.ru/f2a276c4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https://m.edsoo.ru/f2a277dc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https://m.edsoo.ru/f2a27d40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https://m.edsoo.ru/f2a27ec6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https://m.edsoo.ru/f2a27c00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https://m.edsoo.ru/f2a282c2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https://m.edsoo.ru/f2a28448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https://m.edsoo.ru/f2a28a7e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https://m.edsoo.ru/f2a28c22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https://m.edsoo.ru/f2a28d76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https://m.edsoo.ru/f2a28efc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https://m.edsoo.ru/f2a29064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https://m.edsoo.ru/f2a291e0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https://m.edsoo.ru/f2a26512</w:t>
              </w:r>
            </w:hyperlink>
          </w:p>
        </w:tc>
      </w:tr>
      <w:tr>
        <w:trPr>
          <w:trHeight w:val="135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https://m.edsoo.ru/f2a2818c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https://m.edsoo.ru/f2a29546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https://m.edsoo.ru/f2a29a46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https://m.edsoo.ru/f2a29d34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https://m.edsoo.ru/f2a29bea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https://m.edsoo.ru/f2a25428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https://m.edsoo.ru/f2a252ca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https://m.edsoo.ru/f2a257fc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https://m.edsoo.ru/f2a25ae0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https://m.edsoo.ru/f2a2b274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https://m.edsoo.ru/f2a2b972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https://m.edsoo.ru/f2a2bada</w:t>
              </w:r>
            </w:hyperlink>
          </w:p>
        </w:tc>
      </w:tr>
      <w:tr>
        <w:trPr>
          <w:trHeight w:val="19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https://m.edsoo.ru/f2a2be40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https://m.edsoo.ru/f2a2a19e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https://m.edsoo.ru/f2a2a2f2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https://m.edsoo.ru/f2a2a75c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https://m.edsoo.ru/f2a29eb0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https://m.edsoo.ru/f2a2ae8c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https://m.edsoo.ru/f2a2bf6c</w:t>
              </w:r>
            </w:hyperlink>
          </w:p>
        </w:tc>
      </w:tr>
      <w:tr>
        <w:trPr>
          <w:trHeight w:val="9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https://m.edsoo.ru/f2a2c07a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https://m.edsoo.ru/f2a2c17e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https://m.edsoo.ru/f2a2c886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https://m.edsoo.ru/f2a2ca3e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https://m.edsoo.ru/f2a2cba6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https://m.edsoo.ru/f2a2ce30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https://m.edsoo.ru/f2a2cf48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https://m.edsoo.ru/f2a2d830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https://m.edsoo.ru/f2a2dab0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https://m.edsoo.ru/f2a2ddee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https://m.edsoo.ru/f2a2defc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https://m.edsoo.ru/f2a2e384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https://m.edsoo.ru/f2a2e5f0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https://m.edsoo.ru/f2a2e762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https://m.edsoo.ru/f2a2ecf8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https://m.edsoo.ru/f2a2ee10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https://m.edsoo.ru/f2a2f248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https://m.edsoo.ru/f2a304c2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https://m.edsoo.ru/f2a305e4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https://m.edsoo.ru/f2a30706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https://m.edsoo.ru/f2a30ca6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https://m.edsoo.ru/f2a3178c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https://m.edsoo.ru/f2a319c6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https://m.edsoo.ru/f2a31afc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https://m.edsoo.ru/f2a3206a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https://m.edsoo.ru/f2a3252e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https://m.edsoo.ru/f2a321c8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https://m.edsoo.ru/f2a3234e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https://m.edsoo.ru/f2a328f8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https://m.edsoo.ru/f2a32a9c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https://m.edsoo.ru/f2a32bd2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https://m.edsoo.ru/f2a3312c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https://m.edsoo.ru/f2a33352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https://m.edsoo.ru/f2a33596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https://m.edsoo.ru/f2a33780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https://m.edsoo.ru/f2a338b6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https://m.edsoo.ru/f2a339ce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https://m.edsoo.ru/f2a33ad2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https://m.edsoo.ru/f2a33bd6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https://m.edsoo.ru/f2a33f46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https://m.edsoo.ru/f2a340b8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https://m.edsoo.ru/f2a3420c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https://m.edsoo.ru/f2a3432e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https://m.edsoo.ru/f2a34478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https://m.edsoo.ru/f2a3482e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https://m.edsoo.ru/f2a34950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https://m.edsoo.ru/f2a34d2e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833288" w:id="32"/>
    <w:p>
      <w:pPr>
        <w:sectPr>
          <w:pgSz w:w="16383" w:h="11906" w:orient="landscape"/>
        </w:sectPr>
      </w:pPr>
    </w:p>
    <w:bookmarkEnd w:id="32"/>
    <w:bookmarkEnd w:id="31"/>
    <w:bookmarkStart w:name="block-21833294" w:id="3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7c2c798-9b73-44dc-9a35-b94ca1af2727" w:id="34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bookmarkEnd w:id="34"/>
      <w:r>
        <w:rPr>
          <w:sz w:val="28"/>
        </w:rPr>
        <w:br/>
      </w:r>
      <w:bookmarkStart w:name="d7c2c798-9b73-44dc-9a35-b94ca1af2727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bookmarkEnd w:id="35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7fc9b897-0499-435d-84f2-5e61bb8bfe4f" w:id="36"/>
      <w:r>
        <w:rPr>
          <w:rFonts w:ascii="Times New Roman" w:hAnsi="Times New Roman"/>
          <w:b w:val="false"/>
          <w:i w:val="false"/>
          <w:color w:val="000000"/>
          <w:sz w:val="28"/>
        </w:rPr>
        <w:t>Поурочные разработки по математике. 5 класс (К УМК Н.Я. Виленкина и др. (М.: Мнемозина), Математика, 6 класс, Методическое пособие, Буцко Е.В., Мерзляк А.Г., Полонский В.Б., Якир М.С., 2019</w:t>
      </w:r>
      <w:bookmarkEnd w:id="36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f8298865-b615-4fbc-b3b5-26c7aa18d60c" w:id="37"/>
      <w:r>
        <w:rPr>
          <w:rFonts w:ascii="Times New Roman" w:hAnsi="Times New Roman"/>
          <w:b w:val="false"/>
          <w:i w:val="false"/>
          <w:color w:val="000000"/>
          <w:sz w:val="28"/>
        </w:rPr>
        <w:t>https://m.edsoo.ru/f2a0e2a0,https://m.edsoo.ru/f2a0e426, https://m.edsoo.ru/f2a0ce32</w:t>
      </w:r>
      <w:bookmarkEnd w:id="37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1833294" w:id="38"/>
    <w:p>
      <w:pPr>
        <w:sectPr>
          <w:pgSz w:w="11906" w:h="16383" w:orient="portrait"/>
        </w:sectPr>
      </w:pPr>
    </w:p>
    <w:bookmarkEnd w:id="38"/>
    <w:bookmarkEnd w:id="3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31ce" Type="http://schemas.openxmlformats.org/officeDocument/2006/relationships/hyperlink" Id="rId4"/>
    <Relationship TargetMode="External" Target="https://m.edsoo.ru/7f4131ce" Type="http://schemas.openxmlformats.org/officeDocument/2006/relationships/hyperlink" Id="rId5"/>
    <Relationship TargetMode="External" Target="https://m.edsoo.ru/7f4131ce" Type="http://schemas.openxmlformats.org/officeDocument/2006/relationships/hyperlink" Id="rId6"/>
    <Relationship TargetMode="External" Target="https://m.edsoo.ru/7f4131ce" Type="http://schemas.openxmlformats.org/officeDocument/2006/relationships/hyperlink" Id="rId7"/>
    <Relationship TargetMode="External" Target="https://m.edsoo.ru/7f4131ce" Type="http://schemas.openxmlformats.org/officeDocument/2006/relationships/hyperlink" Id="rId8"/>
    <Relationship TargetMode="External" Target="https://m.edsoo.ru/7f4131ce" Type="http://schemas.openxmlformats.org/officeDocument/2006/relationships/hyperlink" Id="rId9"/>
    <Relationship TargetMode="External" Target="https://m.edsoo.ru/7f4131ce" Type="http://schemas.openxmlformats.org/officeDocument/2006/relationships/hyperlink" Id="rId10"/>
    <Relationship TargetMode="External" Target="https://m.edsoo.ru/7f414736" Type="http://schemas.openxmlformats.org/officeDocument/2006/relationships/hyperlink" Id="rId11"/>
    <Relationship TargetMode="External" Target="https://m.edsoo.ru/7f414736" Type="http://schemas.openxmlformats.org/officeDocument/2006/relationships/hyperlink" Id="rId12"/>
    <Relationship TargetMode="External" Target="https://m.edsoo.ru/7f414736" Type="http://schemas.openxmlformats.org/officeDocument/2006/relationships/hyperlink" Id="rId13"/>
    <Relationship TargetMode="External" Target="https://m.edsoo.ru/7f414736" Type="http://schemas.openxmlformats.org/officeDocument/2006/relationships/hyperlink" Id="rId14"/>
    <Relationship TargetMode="External" Target="https://m.edsoo.ru/7f414736" Type="http://schemas.openxmlformats.org/officeDocument/2006/relationships/hyperlink" Id="rId15"/>
    <Relationship TargetMode="External" Target="https://m.edsoo.ru/7f414736" Type="http://schemas.openxmlformats.org/officeDocument/2006/relationships/hyperlink" Id="rId16"/>
    <Relationship TargetMode="External" Target="https://m.edsoo.ru/7f414736" Type="http://schemas.openxmlformats.org/officeDocument/2006/relationships/hyperlink" Id="rId17"/>
    <Relationship TargetMode="External" Target="https://m.edsoo.ru/7f414736" Type="http://schemas.openxmlformats.org/officeDocument/2006/relationships/hyperlink" Id="rId18"/>
    <Relationship TargetMode="External" Target="https://m.edsoo.ru/7f414736" Type="http://schemas.openxmlformats.org/officeDocument/2006/relationships/hyperlink" Id="rId19"/>
    <Relationship TargetMode="External" Target="https://m.edsoo.ru/7f414736" Type="http://schemas.openxmlformats.org/officeDocument/2006/relationships/hyperlink" Id="rId20"/>
    <Relationship TargetMode="External" Target="https://m.edsoo.ru/f2a0cc0c" Type="http://schemas.openxmlformats.org/officeDocument/2006/relationships/hyperlink" Id="rId21"/>
    <Relationship TargetMode="External" Target="https://m.edsoo.ru/f2a0cafe" Type="http://schemas.openxmlformats.org/officeDocument/2006/relationships/hyperlink" Id="rId22"/>
    <Relationship TargetMode="External" Target="https://m.edsoo.ru/f2a0e0fc" Type="http://schemas.openxmlformats.org/officeDocument/2006/relationships/hyperlink" Id="rId23"/>
    <Relationship TargetMode="External" Target="https://m.edsoo.ru/f2a0e2a0" Type="http://schemas.openxmlformats.org/officeDocument/2006/relationships/hyperlink" Id="rId24"/>
    <Relationship TargetMode="External" Target="https://m.edsoo.ru/f2a0e426" Type="http://schemas.openxmlformats.org/officeDocument/2006/relationships/hyperlink" Id="rId25"/>
    <Relationship TargetMode="External" Target="https://m.edsoo.ru/f2a0ce32" Type="http://schemas.openxmlformats.org/officeDocument/2006/relationships/hyperlink" Id="rId26"/>
    <Relationship TargetMode="External" Target="https://m.edsoo.ru/f2a0cf54" Type="http://schemas.openxmlformats.org/officeDocument/2006/relationships/hyperlink" Id="rId27"/>
    <Relationship TargetMode="External" Target="https://m.edsoo.ru/f2a0d300" Type="http://schemas.openxmlformats.org/officeDocument/2006/relationships/hyperlink" Id="rId28"/>
    <Relationship TargetMode="External" Target="https://m.edsoo.ru/f2a0d440" Type="http://schemas.openxmlformats.org/officeDocument/2006/relationships/hyperlink" Id="rId29"/>
    <Relationship TargetMode="External" Target="https://m.edsoo.ru/f2a0eaca" Type="http://schemas.openxmlformats.org/officeDocument/2006/relationships/hyperlink" Id="rId30"/>
    <Relationship TargetMode="External" Target="https://m.edsoo.ru/f2a0f5ba" Type="http://schemas.openxmlformats.org/officeDocument/2006/relationships/hyperlink" Id="rId31"/>
    <Relationship TargetMode="External" Target="https://m.edsoo.ru/f2a0f704" Type="http://schemas.openxmlformats.org/officeDocument/2006/relationships/hyperlink" Id="rId32"/>
    <Relationship TargetMode="External" Target="https://m.edsoo.ru/f2a0fd8a" Type="http://schemas.openxmlformats.org/officeDocument/2006/relationships/hyperlink" Id="rId33"/>
    <Relationship TargetMode="External" Target="https://m.edsoo.ru/f2a1015e" Type="http://schemas.openxmlformats.org/officeDocument/2006/relationships/hyperlink" Id="rId34"/>
    <Relationship TargetMode="External" Target="https://m.edsoo.ru/f2a10c3a" Type="http://schemas.openxmlformats.org/officeDocument/2006/relationships/hyperlink" Id="rId35"/>
    <Relationship TargetMode="External" Target="https://m.edsoo.ru/f2a10da2" Type="http://schemas.openxmlformats.org/officeDocument/2006/relationships/hyperlink" Id="rId36"/>
    <Relationship TargetMode="External" Target="https://m.edsoo.ru/f2a104ec" Type="http://schemas.openxmlformats.org/officeDocument/2006/relationships/hyperlink" Id="rId37"/>
    <Relationship TargetMode="External" Target="https://m.edsoo.ru/f2a0ef3e" Type="http://schemas.openxmlformats.org/officeDocument/2006/relationships/hyperlink" Id="rId38"/>
    <Relationship TargetMode="External" Target="https://m.edsoo.ru/f2a116b2" Type="http://schemas.openxmlformats.org/officeDocument/2006/relationships/hyperlink" Id="rId39"/>
    <Relationship TargetMode="External" Target="https://m.edsoo.ru/f2a1116c" Type="http://schemas.openxmlformats.org/officeDocument/2006/relationships/hyperlink" Id="rId40"/>
    <Relationship TargetMode="External" Target="https://m.edsoo.ru/f2a114fa" Type="http://schemas.openxmlformats.org/officeDocument/2006/relationships/hyperlink" Id="rId41"/>
    <Relationship TargetMode="External" Target="https://m.edsoo.ru/f2a11a90" Type="http://schemas.openxmlformats.org/officeDocument/2006/relationships/hyperlink" Id="rId42"/>
    <Relationship TargetMode="External" Target="https://m.edsoo.ru/f2a11bb2" Type="http://schemas.openxmlformats.org/officeDocument/2006/relationships/hyperlink" Id="rId43"/>
    <Relationship TargetMode="External" Target="https://m.edsoo.ru/f2a11806" Type="http://schemas.openxmlformats.org/officeDocument/2006/relationships/hyperlink" Id="rId44"/>
    <Relationship TargetMode="External" Target="https://m.edsoo.ru/f2a1196e" Type="http://schemas.openxmlformats.org/officeDocument/2006/relationships/hyperlink" Id="rId45"/>
    <Relationship TargetMode="External" Target="https://m.edsoo.ru/f2a11f18" Type="http://schemas.openxmlformats.org/officeDocument/2006/relationships/hyperlink" Id="rId46"/>
    <Relationship TargetMode="External" Target="https://m.edsoo.ru/f2a12080" Type="http://schemas.openxmlformats.org/officeDocument/2006/relationships/hyperlink" Id="rId47"/>
    <Relationship TargetMode="External" Target="https://m.edsoo.ru/f2a123fa" Type="http://schemas.openxmlformats.org/officeDocument/2006/relationships/hyperlink" Id="rId48"/>
    <Relationship TargetMode="External" Target="https://m.edsoo.ru/f2a0f894" Type="http://schemas.openxmlformats.org/officeDocument/2006/relationships/hyperlink" Id="rId49"/>
    <Relationship TargetMode="External" Target="https://m.edsoo.ru/f2a0f9fc" Type="http://schemas.openxmlformats.org/officeDocument/2006/relationships/hyperlink" Id="rId50"/>
    <Relationship TargetMode="External" Target="https://m.edsoo.ru/f2a121a2" Type="http://schemas.openxmlformats.org/officeDocument/2006/relationships/hyperlink" Id="rId51"/>
    <Relationship TargetMode="External" Target="https://m.edsoo.ru/f2a12558" Type="http://schemas.openxmlformats.org/officeDocument/2006/relationships/hyperlink" Id="rId52"/>
    <Relationship TargetMode="External" Target="https://m.edsoo.ru/f2a12832" Type="http://schemas.openxmlformats.org/officeDocument/2006/relationships/hyperlink" Id="rId53"/>
    <Relationship TargetMode="External" Target="https://m.edsoo.ru/f2a12990" Type="http://schemas.openxmlformats.org/officeDocument/2006/relationships/hyperlink" Id="rId54"/>
    <Relationship TargetMode="External" Target="https://m.edsoo.ru/f2a12cba" Type="http://schemas.openxmlformats.org/officeDocument/2006/relationships/hyperlink" Id="rId55"/>
    <Relationship TargetMode="External" Target="https://m.edsoo.ru/f2a0d54e" Type="http://schemas.openxmlformats.org/officeDocument/2006/relationships/hyperlink" Id="rId56"/>
    <Relationship TargetMode="External" Target="https://m.edsoo.ru/f2a0daee" Type="http://schemas.openxmlformats.org/officeDocument/2006/relationships/hyperlink" Id="rId57"/>
    <Relationship TargetMode="External" Target="https://m.edsoo.ru/f2a0df3a" Type="http://schemas.openxmlformats.org/officeDocument/2006/relationships/hyperlink" Id="rId58"/>
    <Relationship TargetMode="External" Target="https://m.edsoo.ru/f2a0d684" Type="http://schemas.openxmlformats.org/officeDocument/2006/relationships/hyperlink" Id="rId59"/>
    <Relationship TargetMode="External" Target="https://m.edsoo.ru/f2a0d7e2" Type="http://schemas.openxmlformats.org/officeDocument/2006/relationships/hyperlink" Id="rId60"/>
    <Relationship TargetMode="External" Target="https://m.edsoo.ru/f2a1302a" Type="http://schemas.openxmlformats.org/officeDocument/2006/relationships/hyperlink" Id="rId61"/>
    <Relationship TargetMode="External" Target="https://m.edsoo.ru/f2a1319c" Type="http://schemas.openxmlformats.org/officeDocument/2006/relationships/hyperlink" Id="rId62"/>
    <Relationship TargetMode="External" Target="https://m.edsoo.ru/f2a132fa" Type="http://schemas.openxmlformats.org/officeDocument/2006/relationships/hyperlink" Id="rId63"/>
    <Relationship TargetMode="External" Target="https://m.edsoo.ru/f2a13476" Type="http://schemas.openxmlformats.org/officeDocument/2006/relationships/hyperlink" Id="rId64"/>
    <Relationship TargetMode="External" Target="https://m.edsoo.ru/f2a13606" Type="http://schemas.openxmlformats.org/officeDocument/2006/relationships/hyperlink" Id="rId65"/>
    <Relationship TargetMode="External" Target="https://m.edsoo.ru/f2a13764" Type="http://schemas.openxmlformats.org/officeDocument/2006/relationships/hyperlink" Id="rId66"/>
    <Relationship TargetMode="External" Target="https://m.edsoo.ru/f2a13c8c" Type="http://schemas.openxmlformats.org/officeDocument/2006/relationships/hyperlink" Id="rId67"/>
    <Relationship TargetMode="External" Target="https://m.edsoo.ru/f2a14146" Type="http://schemas.openxmlformats.org/officeDocument/2006/relationships/hyperlink" Id="rId68"/>
    <Relationship TargetMode="External" Target="https://m.edsoo.ru/f2a153f2" Type="http://schemas.openxmlformats.org/officeDocument/2006/relationships/hyperlink" Id="rId69"/>
    <Relationship TargetMode="External" Target="https://m.edsoo.ru/f2a15582" Type="http://schemas.openxmlformats.org/officeDocument/2006/relationships/hyperlink" Id="rId70"/>
    <Relationship TargetMode="External" Target="https://m.edsoo.ru/f2a143e4" Type="http://schemas.openxmlformats.org/officeDocument/2006/relationships/hyperlink" Id="rId71"/>
    <Relationship TargetMode="External" Target="https://m.edsoo.ru/f2a1451a" Type="http://schemas.openxmlformats.org/officeDocument/2006/relationships/hyperlink" Id="rId72"/>
    <Relationship TargetMode="External" Target="https://m.edsoo.ru/f2a1463c" Type="http://schemas.openxmlformats.org/officeDocument/2006/relationships/hyperlink" Id="rId73"/>
    <Relationship TargetMode="External" Target="https://m.edsoo.ru/f2a1475e" Type="http://schemas.openxmlformats.org/officeDocument/2006/relationships/hyperlink" Id="rId74"/>
    <Relationship TargetMode="External" Target="https://m.edsoo.ru/f2a14c90" Type="http://schemas.openxmlformats.org/officeDocument/2006/relationships/hyperlink" Id="rId75"/>
    <Relationship TargetMode="External" Target="https://m.edsoo.ru/f2a14de4" Type="http://schemas.openxmlformats.org/officeDocument/2006/relationships/hyperlink" Id="rId76"/>
    <Relationship TargetMode="External" Target="https://m.edsoo.ru/f2a14f74" Type="http://schemas.openxmlformats.org/officeDocument/2006/relationships/hyperlink" Id="rId77"/>
    <Relationship TargetMode="External" Target="https://m.edsoo.ru/f2a151f4" Type="http://schemas.openxmlformats.org/officeDocument/2006/relationships/hyperlink" Id="rId78"/>
    <Relationship TargetMode="External" Target="https://m.edsoo.ru/f2a17cc4" Type="http://schemas.openxmlformats.org/officeDocument/2006/relationships/hyperlink" Id="rId79"/>
    <Relationship TargetMode="External" Target="https://m.edsoo.ru/f2a17e54" Type="http://schemas.openxmlformats.org/officeDocument/2006/relationships/hyperlink" Id="rId80"/>
    <Relationship TargetMode="External" Target="https://m.edsoo.ru/f2a1802a" Type="http://schemas.openxmlformats.org/officeDocument/2006/relationships/hyperlink" Id="rId81"/>
    <Relationship TargetMode="External" Target="https://m.edsoo.ru/f2a181ce" Type="http://schemas.openxmlformats.org/officeDocument/2006/relationships/hyperlink" Id="rId82"/>
    <Relationship TargetMode="External" Target="https://m.edsoo.ru/f2a1835e" Type="http://schemas.openxmlformats.org/officeDocument/2006/relationships/hyperlink" Id="rId83"/>
    <Relationship TargetMode="External" Target="https://m.edsoo.ru/f2a1592e" Type="http://schemas.openxmlformats.org/officeDocument/2006/relationships/hyperlink" Id="rId84"/>
    <Relationship TargetMode="External" Target="https://m.edsoo.ru/f2a15a5a" Type="http://schemas.openxmlformats.org/officeDocument/2006/relationships/hyperlink" Id="rId85"/>
    <Relationship TargetMode="External" Target="https://m.edsoo.ru/f2a15b68" Type="http://schemas.openxmlformats.org/officeDocument/2006/relationships/hyperlink" Id="rId86"/>
    <Relationship TargetMode="External" Target="https://m.edsoo.ru/f2a15e2e" Type="http://schemas.openxmlformats.org/officeDocument/2006/relationships/hyperlink" Id="rId87"/>
    <Relationship TargetMode="External" Target="https://m.edsoo.ru/f2a184e4" Type="http://schemas.openxmlformats.org/officeDocument/2006/relationships/hyperlink" Id="rId88"/>
    <Relationship TargetMode="External" Target="https://m.edsoo.ru/f2a18692" Type="http://schemas.openxmlformats.org/officeDocument/2006/relationships/hyperlink" Id="rId89"/>
    <Relationship TargetMode="External" Target="https://m.edsoo.ru/f2a18a20" Type="http://schemas.openxmlformats.org/officeDocument/2006/relationships/hyperlink" Id="rId90"/>
    <Relationship TargetMode="External" Target="https://m.edsoo.ru/f2a18b56" Type="http://schemas.openxmlformats.org/officeDocument/2006/relationships/hyperlink" Id="rId91"/>
    <Relationship TargetMode="External" Target="https://m.edsoo.ru/f2a19088" Type="http://schemas.openxmlformats.org/officeDocument/2006/relationships/hyperlink" Id="rId92"/>
    <Relationship TargetMode="External" Target="https://m.edsoo.ru/f2a19560" Type="http://schemas.openxmlformats.org/officeDocument/2006/relationships/hyperlink" Id="rId93"/>
    <Relationship TargetMode="External" Target="https://m.edsoo.ru/f2a196a0" Type="http://schemas.openxmlformats.org/officeDocument/2006/relationships/hyperlink" Id="rId94"/>
    <Relationship TargetMode="External" Target="https://m.edsoo.ru/f2a198da" Type="http://schemas.openxmlformats.org/officeDocument/2006/relationships/hyperlink" Id="rId95"/>
    <Relationship TargetMode="External" Target="https://m.edsoo.ru/f2a181ce" Type="http://schemas.openxmlformats.org/officeDocument/2006/relationships/hyperlink" Id="rId96"/>
    <Relationship TargetMode="External" Target="https://m.edsoo.ru/f2a1835e" Type="http://schemas.openxmlformats.org/officeDocument/2006/relationships/hyperlink" Id="rId97"/>
    <Relationship TargetMode="External" Target="https://m.edsoo.ru/f2a18c5a" Type="http://schemas.openxmlformats.org/officeDocument/2006/relationships/hyperlink" Id="rId98"/>
    <Relationship TargetMode="External" Target="https://m.edsoo.ru/f2a18e76" Type="http://schemas.openxmlformats.org/officeDocument/2006/relationships/hyperlink" Id="rId99"/>
    <Relationship TargetMode="External" Target="https://m.edsoo.ru/f2a18f7a" Type="http://schemas.openxmlformats.org/officeDocument/2006/relationships/hyperlink" Id="rId100"/>
    <Relationship TargetMode="External" Target="https://m.edsoo.ru/f2a199f2" Type="http://schemas.openxmlformats.org/officeDocument/2006/relationships/hyperlink" Id="rId101"/>
    <Relationship TargetMode="External" Target="https://m.edsoo.ru/f2a19c2c" Type="http://schemas.openxmlformats.org/officeDocument/2006/relationships/hyperlink" Id="rId102"/>
    <Relationship TargetMode="External" Target="https://m.edsoo.ru/f2a1a1d6" Type="http://schemas.openxmlformats.org/officeDocument/2006/relationships/hyperlink" Id="rId103"/>
    <Relationship TargetMode="External" Target="https://m.edsoo.ru/f2a1a2ee" Type="http://schemas.openxmlformats.org/officeDocument/2006/relationships/hyperlink" Id="rId104"/>
    <Relationship TargetMode="External" Target="https://m.edsoo.ru/f2a1a3fc" Type="http://schemas.openxmlformats.org/officeDocument/2006/relationships/hyperlink" Id="rId105"/>
    <Relationship TargetMode="External" Target="https://m.edsoo.ru/f2a1a51e" Type="http://schemas.openxmlformats.org/officeDocument/2006/relationships/hyperlink" Id="rId106"/>
    <Relationship TargetMode="External" Target="https://m.edsoo.ru/f2a16ae0" Type="http://schemas.openxmlformats.org/officeDocument/2006/relationships/hyperlink" Id="rId107"/>
    <Relationship TargetMode="External" Target="https://m.edsoo.ru/f2a16c7a" Type="http://schemas.openxmlformats.org/officeDocument/2006/relationships/hyperlink" Id="rId108"/>
    <Relationship TargetMode="External" Target="https://m.edsoo.ru/f2a16e1e" Type="http://schemas.openxmlformats.org/officeDocument/2006/relationships/hyperlink" Id="rId109"/>
    <Relationship TargetMode="External" Target="https://m.edsoo.ru/f2a16194" Type="http://schemas.openxmlformats.org/officeDocument/2006/relationships/hyperlink" Id="rId110"/>
    <Relationship TargetMode="External" Target="https://m.edsoo.ru/f2a16fe0" Type="http://schemas.openxmlformats.org/officeDocument/2006/relationships/hyperlink" Id="rId111"/>
    <Relationship TargetMode="External" Target="https://m.edsoo.ru/f2a17184" Type="http://schemas.openxmlformats.org/officeDocument/2006/relationships/hyperlink" Id="rId112"/>
    <Relationship TargetMode="External" Target="https://m.edsoo.ru/f2a17328" Type="http://schemas.openxmlformats.org/officeDocument/2006/relationships/hyperlink" Id="rId113"/>
    <Relationship TargetMode="External" Target="https://m.edsoo.ru/f2a1691e" Type="http://schemas.openxmlformats.org/officeDocument/2006/relationships/hyperlink" Id="rId114"/>
    <Relationship TargetMode="External" Target="https://m.edsoo.ru/f2a1b55e" Type="http://schemas.openxmlformats.org/officeDocument/2006/relationships/hyperlink" Id="rId115"/>
    <Relationship TargetMode="External" Target="https://m.edsoo.ru/f2a1b87e" Type="http://schemas.openxmlformats.org/officeDocument/2006/relationships/hyperlink" Id="rId116"/>
    <Relationship TargetMode="External" Target="https://m.edsoo.ru/f2a1bcfc" Type="http://schemas.openxmlformats.org/officeDocument/2006/relationships/hyperlink" Id="rId117"/>
    <Relationship TargetMode="External" Target="https://m.edsoo.ru/f2a1c49a" Type="http://schemas.openxmlformats.org/officeDocument/2006/relationships/hyperlink" Id="rId118"/>
    <Relationship TargetMode="External" Target="https://m.edsoo.ru/f2a1c63e" Type="http://schemas.openxmlformats.org/officeDocument/2006/relationships/hyperlink" Id="rId119"/>
    <Relationship TargetMode="External" Target="https://m.edsoo.ru/f2a1cb02" Type="http://schemas.openxmlformats.org/officeDocument/2006/relationships/hyperlink" Id="rId120"/>
    <Relationship TargetMode="External" Target="https://m.edsoo.ru/f2a1cc2e" Type="http://schemas.openxmlformats.org/officeDocument/2006/relationships/hyperlink" Id="rId121"/>
    <Relationship TargetMode="External" Target="https://m.edsoo.ru/f2a1ce4a" Type="http://schemas.openxmlformats.org/officeDocument/2006/relationships/hyperlink" Id="rId122"/>
    <Relationship TargetMode="External" Target="https://m.edsoo.ru/f2a1cf62" Type="http://schemas.openxmlformats.org/officeDocument/2006/relationships/hyperlink" Id="rId123"/>
    <Relationship TargetMode="External" Target="https://m.edsoo.ru/f2a1d174" Type="http://schemas.openxmlformats.org/officeDocument/2006/relationships/hyperlink" Id="rId124"/>
    <Relationship TargetMode="External" Target="https://m.edsoo.ru/f2a1d516" Type="http://schemas.openxmlformats.org/officeDocument/2006/relationships/hyperlink" Id="rId125"/>
    <Relationship TargetMode="External" Target="https://m.edsoo.ru/f2a1d64c" Type="http://schemas.openxmlformats.org/officeDocument/2006/relationships/hyperlink" Id="rId126"/>
    <Relationship TargetMode="External" Target="https://m.edsoo.ru/f2a1d750" Type="http://schemas.openxmlformats.org/officeDocument/2006/relationships/hyperlink" Id="rId127"/>
    <Relationship TargetMode="External" Target="https://m.edsoo.ru/f2a1d85e" Type="http://schemas.openxmlformats.org/officeDocument/2006/relationships/hyperlink" Id="rId128"/>
    <Relationship TargetMode="External" Target="https://m.edsoo.ru/f2a1d962" Type="http://schemas.openxmlformats.org/officeDocument/2006/relationships/hyperlink" Id="rId129"/>
    <Relationship TargetMode="External" Target="https://m.edsoo.ru/f2a1da7a" Type="http://schemas.openxmlformats.org/officeDocument/2006/relationships/hyperlink" Id="rId130"/>
    <Relationship TargetMode="External" Target="https://m.edsoo.ru/f2a1db88" Type="http://schemas.openxmlformats.org/officeDocument/2006/relationships/hyperlink" Id="rId131"/>
    <Relationship TargetMode="External" Target="https://m.edsoo.ru/f2a1e01a" Type="http://schemas.openxmlformats.org/officeDocument/2006/relationships/hyperlink" Id="rId132"/>
    <Relationship TargetMode="External" Target="https://m.edsoo.ru/f2a1e150" Type="http://schemas.openxmlformats.org/officeDocument/2006/relationships/hyperlink" Id="rId133"/>
    <Relationship TargetMode="External" Target="https://m.edsoo.ru/f2a1e268" Type="http://schemas.openxmlformats.org/officeDocument/2006/relationships/hyperlink" Id="rId134"/>
    <Relationship TargetMode="External" Target="https://m.edsoo.ru/f2a1e3da" Type="http://schemas.openxmlformats.org/officeDocument/2006/relationships/hyperlink" Id="rId135"/>
    <Relationship TargetMode="External" Target="https://m.edsoo.ru/f2a1e4f2" Type="http://schemas.openxmlformats.org/officeDocument/2006/relationships/hyperlink" Id="rId136"/>
    <Relationship TargetMode="External" Target="https://m.edsoo.ru/f2a1e4f2" Type="http://schemas.openxmlformats.org/officeDocument/2006/relationships/hyperlink" Id="rId137"/>
    <Relationship TargetMode="External" Target="https://m.edsoo.ru/f2a1e5f6" Type="http://schemas.openxmlformats.org/officeDocument/2006/relationships/hyperlink" Id="rId138"/>
    <Relationship TargetMode="External" Target="https://m.edsoo.ru/f2a1e704" Type="http://schemas.openxmlformats.org/officeDocument/2006/relationships/hyperlink" Id="rId139"/>
    <Relationship TargetMode="External" Target="https://m.edsoo.ru/f2a1e826" Type="http://schemas.openxmlformats.org/officeDocument/2006/relationships/hyperlink" Id="rId140"/>
    <Relationship TargetMode="External" Target="https://m.edsoo.ru/f2a1eb50" Type="http://schemas.openxmlformats.org/officeDocument/2006/relationships/hyperlink" Id="rId141"/>
    <Relationship TargetMode="External" Target="https://m.edsoo.ru/f2a1ec68" Type="http://schemas.openxmlformats.org/officeDocument/2006/relationships/hyperlink" Id="rId142"/>
    <Relationship TargetMode="External" Target="https://m.edsoo.ru/f2a1ed8a" Type="http://schemas.openxmlformats.org/officeDocument/2006/relationships/hyperlink" Id="rId143"/>
    <Relationship TargetMode="External" Target="https://m.edsoo.ru/f2a1ef10" Type="http://schemas.openxmlformats.org/officeDocument/2006/relationships/hyperlink" Id="rId144"/>
    <Relationship TargetMode="External" Target="https://m.edsoo.ru/f2a1f028" Type="http://schemas.openxmlformats.org/officeDocument/2006/relationships/hyperlink" Id="rId145"/>
    <Relationship TargetMode="External" Target="https://m.edsoo.ru/f2a1f136" Type="http://schemas.openxmlformats.org/officeDocument/2006/relationships/hyperlink" Id="rId146"/>
    <Relationship TargetMode="External" Target="https://m.edsoo.ru/f2a1f23a" Type="http://schemas.openxmlformats.org/officeDocument/2006/relationships/hyperlink" Id="rId147"/>
    <Relationship TargetMode="External" Target="https://m.edsoo.ru/f2a1a69a" Type="http://schemas.openxmlformats.org/officeDocument/2006/relationships/hyperlink" Id="rId148"/>
    <Relationship TargetMode="External" Target="https://m.edsoo.ru/f2a1ad2a" Type="http://schemas.openxmlformats.org/officeDocument/2006/relationships/hyperlink" Id="rId149"/>
    <Relationship TargetMode="External" Target="https://m.edsoo.ru/f2a1a802" Type="http://schemas.openxmlformats.org/officeDocument/2006/relationships/hyperlink" Id="rId150"/>
    <Relationship TargetMode="External" Target="https://m.edsoo.ru/f2a1a924" Type="http://schemas.openxmlformats.org/officeDocument/2006/relationships/hyperlink" Id="rId151"/>
    <Relationship TargetMode="External" Target="https://m.edsoo.ru/f2a1aef6" Type="http://schemas.openxmlformats.org/officeDocument/2006/relationships/hyperlink" Id="rId152"/>
    <Relationship TargetMode="External" Target="https://m.edsoo.ru/f2a1b09a" Type="http://schemas.openxmlformats.org/officeDocument/2006/relationships/hyperlink" Id="rId153"/>
    <Relationship TargetMode="External" Target="https://m.edsoo.ru/f2a1b248" Type="http://schemas.openxmlformats.org/officeDocument/2006/relationships/hyperlink" Id="rId154"/>
    <Relationship TargetMode="External" Target="https://m.edsoo.ru/f2a1f76c" Type="http://schemas.openxmlformats.org/officeDocument/2006/relationships/hyperlink" Id="rId155"/>
    <Relationship TargetMode="External" Target="https://m.edsoo.ru/f2a1f924" Type="http://schemas.openxmlformats.org/officeDocument/2006/relationships/hyperlink" Id="rId156"/>
    <Relationship TargetMode="External" Target="https://m.edsoo.ru/f2a1faaa" Type="http://schemas.openxmlformats.org/officeDocument/2006/relationships/hyperlink" Id="rId157"/>
    <Relationship TargetMode="External" Target="https://m.edsoo.ru/f2a1fc08" Type="http://schemas.openxmlformats.org/officeDocument/2006/relationships/hyperlink" Id="rId158"/>
    <Relationship TargetMode="External" Target="https://m.edsoo.ru/f2a1feec" Type="http://schemas.openxmlformats.org/officeDocument/2006/relationships/hyperlink" Id="rId159"/>
    <Relationship TargetMode="External" Target="https://m.edsoo.ru/f2a200a4" Type="http://schemas.openxmlformats.org/officeDocument/2006/relationships/hyperlink" Id="rId160"/>
    <Relationship TargetMode="External" Target="https://m.edsoo.ru/f2a201f8" Type="http://schemas.openxmlformats.org/officeDocument/2006/relationships/hyperlink" Id="rId161"/>
    <Relationship TargetMode="External" Target="https://m.edsoo.ru/f2a20388" Type="http://schemas.openxmlformats.org/officeDocument/2006/relationships/hyperlink" Id="rId162"/>
    <Relationship TargetMode="External" Target="https://m.edsoo.ru/f2a2069e" Type="http://schemas.openxmlformats.org/officeDocument/2006/relationships/hyperlink" Id="rId163"/>
    <Relationship TargetMode="External" Target="https://m.edsoo.ru/f2a208ec" Type="http://schemas.openxmlformats.org/officeDocument/2006/relationships/hyperlink" Id="rId164"/>
    <Relationship TargetMode="External" Target="https://m.edsoo.ru/f2a20aea" Type="http://schemas.openxmlformats.org/officeDocument/2006/relationships/hyperlink" Id="rId165"/>
    <Relationship TargetMode="External" Target="https://m.edsoo.ru/f2a2140e" Type="http://schemas.openxmlformats.org/officeDocument/2006/relationships/hyperlink" Id="rId166"/>
    <Relationship TargetMode="External" Target="https://m.edsoo.ru/f2a21580" Type="http://schemas.openxmlformats.org/officeDocument/2006/relationships/hyperlink" Id="rId167"/>
    <Relationship TargetMode="External" Target="https://m.edsoo.ru/f2a216de" Type="http://schemas.openxmlformats.org/officeDocument/2006/relationships/hyperlink" Id="rId168"/>
    <Relationship TargetMode="External" Target="https://m.edsoo.ru/f2a2180a" Type="http://schemas.openxmlformats.org/officeDocument/2006/relationships/hyperlink" Id="rId169"/>
    <Relationship TargetMode="External" Target="https://m.edsoo.ru/f2a20c48" Type="http://schemas.openxmlformats.org/officeDocument/2006/relationships/hyperlink" Id="rId170"/>
    <Relationship TargetMode="External" Target="https://m.edsoo.ru/f2a20d6a" Type="http://schemas.openxmlformats.org/officeDocument/2006/relationships/hyperlink" Id="rId171"/>
    <Relationship TargetMode="External" Target="https://m.edsoo.ru/f2a21274" Type="http://schemas.openxmlformats.org/officeDocument/2006/relationships/hyperlink" Id="rId172"/>
    <Relationship TargetMode="External" Target="https://m.edsoo.ru/f2a22a3e" Type="http://schemas.openxmlformats.org/officeDocument/2006/relationships/hyperlink" Id="rId173"/>
    <Relationship TargetMode="External" Target="https://m.edsoo.ru/f2a22b9c" Type="http://schemas.openxmlformats.org/officeDocument/2006/relationships/hyperlink" Id="rId174"/>
    <Relationship TargetMode="External" Target="https://m.edsoo.ru/f2a2340c" Type="http://schemas.openxmlformats.org/officeDocument/2006/relationships/hyperlink" Id="rId175"/>
    <Relationship TargetMode="External" Target="https://m.edsoo.ru/f2a22d2c" Type="http://schemas.openxmlformats.org/officeDocument/2006/relationships/hyperlink" Id="rId176"/>
    <Relationship TargetMode="External" Target="https://m.edsoo.ru/f2a23254" Type="http://schemas.openxmlformats.org/officeDocument/2006/relationships/hyperlink" Id="rId177"/>
    <Relationship TargetMode="External" Target="https://m.edsoo.ru/f2a24104" Type="http://schemas.openxmlformats.org/officeDocument/2006/relationships/hyperlink" Id="rId178"/>
    <Relationship TargetMode="External" Target="https://m.edsoo.ru/f2a21e90" Type="http://schemas.openxmlformats.org/officeDocument/2006/relationships/hyperlink" Id="rId179"/>
    <Relationship TargetMode="External" Target="https://m.edsoo.ru/f2a2226e" Type="http://schemas.openxmlformats.org/officeDocument/2006/relationships/hyperlink" Id="rId180"/>
    <Relationship TargetMode="External" Target="https://m.edsoo.ru/f2a22412" Type="http://schemas.openxmlformats.org/officeDocument/2006/relationships/hyperlink" Id="rId181"/>
    <Relationship TargetMode="External" Target="https://m.edsoo.ru/f2a226e2" Type="http://schemas.openxmlformats.org/officeDocument/2006/relationships/hyperlink" Id="rId182"/>
    <Relationship TargetMode="External" Target="https://m.edsoo.ru/f2a228a4" Type="http://schemas.openxmlformats.org/officeDocument/2006/relationships/hyperlink" Id="rId183"/>
    <Relationship TargetMode="External" Target="https://m.edsoo.ru/f2a242a8" Type="http://schemas.openxmlformats.org/officeDocument/2006/relationships/hyperlink" Id="rId184"/>
    <Relationship TargetMode="External" Target="https://m.edsoo.ru/f2a24442" Type="http://schemas.openxmlformats.org/officeDocument/2006/relationships/hyperlink" Id="rId185"/>
    <Relationship TargetMode="External" Target="https://m.edsoo.ru/f2a24596" Type="http://schemas.openxmlformats.org/officeDocument/2006/relationships/hyperlink" Id="rId186"/>
    <Relationship TargetMode="External" Target="https://m.edsoo.ru/f2a248d4" Type="http://schemas.openxmlformats.org/officeDocument/2006/relationships/hyperlink" Id="rId187"/>
    <Relationship TargetMode="External" Target="https://m.edsoo.ru/f2a24a32" Type="http://schemas.openxmlformats.org/officeDocument/2006/relationships/hyperlink" Id="rId188"/>
    <Relationship TargetMode="External" Target="https://m.edsoo.ru/f2a24776" Type="http://schemas.openxmlformats.org/officeDocument/2006/relationships/hyperlink" Id="rId189"/>
    <Relationship TargetMode="External" Target="https://m.edsoo.ru/f2a24eb0" Type="http://schemas.openxmlformats.org/officeDocument/2006/relationships/hyperlink" Id="rId190"/>
    <Relationship TargetMode="External" Target="https://m.edsoo.ru/f2a261fc" Type="http://schemas.openxmlformats.org/officeDocument/2006/relationships/hyperlink" Id="rId191"/>
    <Relationship TargetMode="External" Target="https://m.edsoo.ru/f2a26670" Type="http://schemas.openxmlformats.org/officeDocument/2006/relationships/hyperlink" Id="rId192"/>
    <Relationship TargetMode="External" Target="https://m.edsoo.ru/f2a26936" Type="http://schemas.openxmlformats.org/officeDocument/2006/relationships/hyperlink" Id="rId193"/>
    <Relationship TargetMode="External" Target="https://m.edsoo.ru/f2a26ab2" Type="http://schemas.openxmlformats.org/officeDocument/2006/relationships/hyperlink" Id="rId194"/>
    <Relationship TargetMode="External" Target="https://m.edsoo.ru/f2a2721e" Type="http://schemas.openxmlformats.org/officeDocument/2006/relationships/hyperlink" Id="rId195"/>
    <Relationship TargetMode="External" Target="https://m.edsoo.ru/f2a2749e" Type="http://schemas.openxmlformats.org/officeDocument/2006/relationships/hyperlink" Id="rId196"/>
    <Relationship TargetMode="External" Target="https://m.edsoo.ru/f2a275ac" Type="http://schemas.openxmlformats.org/officeDocument/2006/relationships/hyperlink" Id="rId197"/>
    <Relationship TargetMode="External" Target="https://m.edsoo.ru/f2a2638c" Type="http://schemas.openxmlformats.org/officeDocument/2006/relationships/hyperlink" Id="rId198"/>
    <Relationship TargetMode="External" Target="https://m.edsoo.ru/f2a276c4" Type="http://schemas.openxmlformats.org/officeDocument/2006/relationships/hyperlink" Id="rId199"/>
    <Relationship TargetMode="External" Target="https://m.edsoo.ru/f2a277dc" Type="http://schemas.openxmlformats.org/officeDocument/2006/relationships/hyperlink" Id="rId200"/>
    <Relationship TargetMode="External" Target="https://m.edsoo.ru/f2a27d40" Type="http://schemas.openxmlformats.org/officeDocument/2006/relationships/hyperlink" Id="rId201"/>
    <Relationship TargetMode="External" Target="https://m.edsoo.ru/f2a27ec6" Type="http://schemas.openxmlformats.org/officeDocument/2006/relationships/hyperlink" Id="rId202"/>
    <Relationship TargetMode="External" Target="https://m.edsoo.ru/f2a27c00" Type="http://schemas.openxmlformats.org/officeDocument/2006/relationships/hyperlink" Id="rId203"/>
    <Relationship TargetMode="External" Target="https://m.edsoo.ru/f2a282c2" Type="http://schemas.openxmlformats.org/officeDocument/2006/relationships/hyperlink" Id="rId204"/>
    <Relationship TargetMode="External" Target="https://m.edsoo.ru/f2a28448" Type="http://schemas.openxmlformats.org/officeDocument/2006/relationships/hyperlink" Id="rId205"/>
    <Relationship TargetMode="External" Target="https://m.edsoo.ru/f2a28a7e" Type="http://schemas.openxmlformats.org/officeDocument/2006/relationships/hyperlink" Id="rId206"/>
    <Relationship TargetMode="External" Target="https://m.edsoo.ru/f2a28c22" Type="http://schemas.openxmlformats.org/officeDocument/2006/relationships/hyperlink" Id="rId207"/>
    <Relationship TargetMode="External" Target="https://m.edsoo.ru/f2a28d76" Type="http://schemas.openxmlformats.org/officeDocument/2006/relationships/hyperlink" Id="rId208"/>
    <Relationship TargetMode="External" Target="https://m.edsoo.ru/f2a28efc" Type="http://schemas.openxmlformats.org/officeDocument/2006/relationships/hyperlink" Id="rId209"/>
    <Relationship TargetMode="External" Target="https://m.edsoo.ru/f2a29064" Type="http://schemas.openxmlformats.org/officeDocument/2006/relationships/hyperlink" Id="rId210"/>
    <Relationship TargetMode="External" Target="https://m.edsoo.ru/f2a291e0" Type="http://schemas.openxmlformats.org/officeDocument/2006/relationships/hyperlink" Id="rId211"/>
    <Relationship TargetMode="External" Target="https://m.edsoo.ru/f2a26512" Type="http://schemas.openxmlformats.org/officeDocument/2006/relationships/hyperlink" Id="rId212"/>
    <Relationship TargetMode="External" Target="https://m.edsoo.ru/f2a2818c" Type="http://schemas.openxmlformats.org/officeDocument/2006/relationships/hyperlink" Id="rId213"/>
    <Relationship TargetMode="External" Target="https://m.edsoo.ru/f2a29546" Type="http://schemas.openxmlformats.org/officeDocument/2006/relationships/hyperlink" Id="rId214"/>
    <Relationship TargetMode="External" Target="https://m.edsoo.ru/f2a29a46" Type="http://schemas.openxmlformats.org/officeDocument/2006/relationships/hyperlink" Id="rId215"/>
    <Relationship TargetMode="External" Target="https://m.edsoo.ru/f2a29d34" Type="http://schemas.openxmlformats.org/officeDocument/2006/relationships/hyperlink" Id="rId216"/>
    <Relationship TargetMode="External" Target="https://m.edsoo.ru/f2a29bea" Type="http://schemas.openxmlformats.org/officeDocument/2006/relationships/hyperlink" Id="rId217"/>
    <Relationship TargetMode="External" Target="https://m.edsoo.ru/f2a2509a" Type="http://schemas.openxmlformats.org/officeDocument/2006/relationships/hyperlink" Id="rId218"/>
    <Relationship TargetMode="External" Target="https://m.edsoo.ru/f2a25428" Type="http://schemas.openxmlformats.org/officeDocument/2006/relationships/hyperlink" Id="rId219"/>
    <Relationship TargetMode="External" Target="https://m.edsoo.ru/f2a252ca" Type="http://schemas.openxmlformats.org/officeDocument/2006/relationships/hyperlink" Id="rId220"/>
    <Relationship TargetMode="External" Target="https://m.edsoo.ru/f2a257fc" Type="http://schemas.openxmlformats.org/officeDocument/2006/relationships/hyperlink" Id="rId221"/>
    <Relationship TargetMode="External" Target="https://m.edsoo.ru/f2a2598c" Type="http://schemas.openxmlformats.org/officeDocument/2006/relationships/hyperlink" Id="rId222"/>
    <Relationship TargetMode="External" Target="https://m.edsoo.ru/f2a25ae0" Type="http://schemas.openxmlformats.org/officeDocument/2006/relationships/hyperlink" Id="rId223"/>
    <Relationship TargetMode="External" Target="https://m.edsoo.ru/f2a2b274" Type="http://schemas.openxmlformats.org/officeDocument/2006/relationships/hyperlink" Id="rId224"/>
    <Relationship TargetMode="External" Target="https://m.edsoo.ru/f2a2b972" Type="http://schemas.openxmlformats.org/officeDocument/2006/relationships/hyperlink" Id="rId225"/>
    <Relationship TargetMode="External" Target="https://m.edsoo.ru/f2a2bada" Type="http://schemas.openxmlformats.org/officeDocument/2006/relationships/hyperlink" Id="rId226"/>
    <Relationship TargetMode="External" Target="https://m.edsoo.ru/f2a2bbe8" Type="http://schemas.openxmlformats.org/officeDocument/2006/relationships/hyperlink" Id="rId227"/>
    <Relationship TargetMode="External" Target="https://m.edsoo.ru/f2a2bd14" Type="http://schemas.openxmlformats.org/officeDocument/2006/relationships/hyperlink" Id="rId228"/>
    <Relationship TargetMode="External" Target="https://m.edsoo.ru/f2a2be40" Type="http://schemas.openxmlformats.org/officeDocument/2006/relationships/hyperlink" Id="rId229"/>
    <Relationship TargetMode="External" Target="https://m.edsoo.ru/f2a2a19e" Type="http://schemas.openxmlformats.org/officeDocument/2006/relationships/hyperlink" Id="rId230"/>
    <Relationship TargetMode="External" Target="https://m.edsoo.ru/f2a2a2f2" Type="http://schemas.openxmlformats.org/officeDocument/2006/relationships/hyperlink" Id="rId231"/>
    <Relationship TargetMode="External" Target="https://m.edsoo.ru/f2a2a75c" Type="http://schemas.openxmlformats.org/officeDocument/2006/relationships/hyperlink" Id="rId232"/>
    <Relationship TargetMode="External" Target="https://m.edsoo.ru/f2a2ab94" Type="http://schemas.openxmlformats.org/officeDocument/2006/relationships/hyperlink" Id="rId233"/>
    <Relationship TargetMode="External" Target="https://m.edsoo.ru/f2a29eb0" Type="http://schemas.openxmlformats.org/officeDocument/2006/relationships/hyperlink" Id="rId234"/>
    <Relationship TargetMode="External" Target="https://m.edsoo.ru/f2a2ae8c" Type="http://schemas.openxmlformats.org/officeDocument/2006/relationships/hyperlink" Id="rId235"/>
    <Relationship TargetMode="External" Target="https://m.edsoo.ru/f2a2bf6c" Type="http://schemas.openxmlformats.org/officeDocument/2006/relationships/hyperlink" Id="rId236"/>
    <Relationship TargetMode="External" Target="https://m.edsoo.ru/f2a2c07a" Type="http://schemas.openxmlformats.org/officeDocument/2006/relationships/hyperlink" Id="rId237"/>
    <Relationship TargetMode="External" Target="https://m.edsoo.ru/f2a2c17e" Type="http://schemas.openxmlformats.org/officeDocument/2006/relationships/hyperlink" Id="rId238"/>
    <Relationship TargetMode="External" Target="https://m.edsoo.ru/f2a2c886" Type="http://schemas.openxmlformats.org/officeDocument/2006/relationships/hyperlink" Id="rId239"/>
    <Relationship TargetMode="External" Target="https://m.edsoo.ru/f2a2ca3e" Type="http://schemas.openxmlformats.org/officeDocument/2006/relationships/hyperlink" Id="rId240"/>
    <Relationship TargetMode="External" Target="https://m.edsoo.ru/f2a2cba6" Type="http://schemas.openxmlformats.org/officeDocument/2006/relationships/hyperlink" Id="rId241"/>
    <Relationship TargetMode="External" Target="https://m.edsoo.ru/f2a2ce30" Type="http://schemas.openxmlformats.org/officeDocument/2006/relationships/hyperlink" Id="rId242"/>
    <Relationship TargetMode="External" Target="https://m.edsoo.ru/f2a2cf48" Type="http://schemas.openxmlformats.org/officeDocument/2006/relationships/hyperlink" Id="rId243"/>
    <Relationship TargetMode="External" Target="https://m.edsoo.ru/f2a2d830" Type="http://schemas.openxmlformats.org/officeDocument/2006/relationships/hyperlink" Id="rId244"/>
    <Relationship TargetMode="External" Target="https://m.edsoo.ru/f2a2d984" Type="http://schemas.openxmlformats.org/officeDocument/2006/relationships/hyperlink" Id="rId245"/>
    <Relationship TargetMode="External" Target="https://m.edsoo.ru/f2a2dab0" Type="http://schemas.openxmlformats.org/officeDocument/2006/relationships/hyperlink" Id="rId246"/>
    <Relationship TargetMode="External" Target="https://m.edsoo.ru/f2a2ddee" Type="http://schemas.openxmlformats.org/officeDocument/2006/relationships/hyperlink" Id="rId247"/>
    <Relationship TargetMode="External" Target="https://m.edsoo.ru/f2a2defc" Type="http://schemas.openxmlformats.org/officeDocument/2006/relationships/hyperlink" Id="rId248"/>
    <Relationship TargetMode="External" Target="https://m.edsoo.ru/f2a2e384" Type="http://schemas.openxmlformats.org/officeDocument/2006/relationships/hyperlink" Id="rId249"/>
    <Relationship TargetMode="External" Target="https://m.edsoo.ru/f2a2e5f0" Type="http://schemas.openxmlformats.org/officeDocument/2006/relationships/hyperlink" Id="rId250"/>
    <Relationship TargetMode="External" Target="https://m.edsoo.ru/f2a2e762" Type="http://schemas.openxmlformats.org/officeDocument/2006/relationships/hyperlink" Id="rId251"/>
    <Relationship TargetMode="External" Target="https://m.edsoo.ru/f2a2eb90" Type="http://schemas.openxmlformats.org/officeDocument/2006/relationships/hyperlink" Id="rId252"/>
    <Relationship TargetMode="External" Target="https://m.edsoo.ru/f2a2ecf8" Type="http://schemas.openxmlformats.org/officeDocument/2006/relationships/hyperlink" Id="rId253"/>
    <Relationship TargetMode="External" Target="https://m.edsoo.ru/f2a2ee10" Type="http://schemas.openxmlformats.org/officeDocument/2006/relationships/hyperlink" Id="rId254"/>
    <Relationship TargetMode="External" Target="https://m.edsoo.ru/f2a2f248" Type="http://schemas.openxmlformats.org/officeDocument/2006/relationships/hyperlink" Id="rId255"/>
    <Relationship TargetMode="External" Target="https://m.edsoo.ru/f2a3035a" Type="http://schemas.openxmlformats.org/officeDocument/2006/relationships/hyperlink" Id="rId256"/>
    <Relationship TargetMode="External" Target="https://m.edsoo.ru/f2a304c2" Type="http://schemas.openxmlformats.org/officeDocument/2006/relationships/hyperlink" Id="rId257"/>
    <Relationship TargetMode="External" Target="https://m.edsoo.ru/f2a305e4" Type="http://schemas.openxmlformats.org/officeDocument/2006/relationships/hyperlink" Id="rId258"/>
    <Relationship TargetMode="External" Target="https://m.edsoo.ru/f2a30706" Type="http://schemas.openxmlformats.org/officeDocument/2006/relationships/hyperlink" Id="rId259"/>
    <Relationship TargetMode="External" Target="https://m.edsoo.ru/f2a30ca6" Type="http://schemas.openxmlformats.org/officeDocument/2006/relationships/hyperlink" Id="rId260"/>
    <Relationship TargetMode="External" Target="https://m.edsoo.ru/f2a311d8" Type="http://schemas.openxmlformats.org/officeDocument/2006/relationships/hyperlink" Id="rId261"/>
    <Relationship TargetMode="External" Target="https://m.edsoo.ru/f2a3178c" Type="http://schemas.openxmlformats.org/officeDocument/2006/relationships/hyperlink" Id="rId262"/>
    <Relationship TargetMode="External" Target="https://m.edsoo.ru/f2a318ae" Type="http://schemas.openxmlformats.org/officeDocument/2006/relationships/hyperlink" Id="rId263"/>
    <Relationship TargetMode="External" Target="https://m.edsoo.ru/f2a319c6" Type="http://schemas.openxmlformats.org/officeDocument/2006/relationships/hyperlink" Id="rId264"/>
    <Relationship TargetMode="External" Target="https://m.edsoo.ru/f2a31afc" Type="http://schemas.openxmlformats.org/officeDocument/2006/relationships/hyperlink" Id="rId265"/>
    <Relationship TargetMode="External" Target="https://m.edsoo.ru/f2a3206a" Type="http://schemas.openxmlformats.org/officeDocument/2006/relationships/hyperlink" Id="rId266"/>
    <Relationship TargetMode="External" Target="https://m.edsoo.ru/f2a3252e" Type="http://schemas.openxmlformats.org/officeDocument/2006/relationships/hyperlink" Id="rId267"/>
    <Relationship TargetMode="External" Target="https://m.edsoo.ru/f2a321c8" Type="http://schemas.openxmlformats.org/officeDocument/2006/relationships/hyperlink" Id="rId268"/>
    <Relationship TargetMode="External" Target="https://m.edsoo.ru/f2a3234e" Type="http://schemas.openxmlformats.org/officeDocument/2006/relationships/hyperlink" Id="rId269"/>
    <Relationship TargetMode="External" Target="https://m.edsoo.ru/f2a328f8" Type="http://schemas.openxmlformats.org/officeDocument/2006/relationships/hyperlink" Id="rId270"/>
    <Relationship TargetMode="External" Target="https://m.edsoo.ru/f2a32a9c" Type="http://schemas.openxmlformats.org/officeDocument/2006/relationships/hyperlink" Id="rId271"/>
    <Relationship TargetMode="External" Target="https://m.edsoo.ru/f2a32bd2" Type="http://schemas.openxmlformats.org/officeDocument/2006/relationships/hyperlink" Id="rId272"/>
    <Relationship TargetMode="External" Target="https://m.edsoo.ru/f2a3312c" Type="http://schemas.openxmlformats.org/officeDocument/2006/relationships/hyperlink" Id="rId273"/>
    <Relationship TargetMode="External" Target="https://m.edsoo.ru/f2a33352" Type="http://schemas.openxmlformats.org/officeDocument/2006/relationships/hyperlink" Id="rId274"/>
    <Relationship TargetMode="External" Target="https://m.edsoo.ru/f2a33596" Type="http://schemas.openxmlformats.org/officeDocument/2006/relationships/hyperlink" Id="rId275"/>
    <Relationship TargetMode="External" Target="https://m.edsoo.ru/f2a33780" Type="http://schemas.openxmlformats.org/officeDocument/2006/relationships/hyperlink" Id="rId276"/>
    <Relationship TargetMode="External" Target="https://m.edsoo.ru/f2a338b6" Type="http://schemas.openxmlformats.org/officeDocument/2006/relationships/hyperlink" Id="rId277"/>
    <Relationship TargetMode="External" Target="https://m.edsoo.ru/f2a339ce" Type="http://schemas.openxmlformats.org/officeDocument/2006/relationships/hyperlink" Id="rId278"/>
    <Relationship TargetMode="External" Target="https://m.edsoo.ru/f2a33ad2" Type="http://schemas.openxmlformats.org/officeDocument/2006/relationships/hyperlink" Id="rId279"/>
    <Relationship TargetMode="External" Target="https://m.edsoo.ru/f2a33bd6" Type="http://schemas.openxmlformats.org/officeDocument/2006/relationships/hyperlink" Id="rId280"/>
    <Relationship TargetMode="External" Target="https://m.edsoo.ru/f2a33f46" Type="http://schemas.openxmlformats.org/officeDocument/2006/relationships/hyperlink" Id="rId281"/>
    <Relationship TargetMode="External" Target="https://m.edsoo.ru/f2a340b8" Type="http://schemas.openxmlformats.org/officeDocument/2006/relationships/hyperlink" Id="rId282"/>
    <Relationship TargetMode="External" Target="https://m.edsoo.ru/f2a3420c" Type="http://schemas.openxmlformats.org/officeDocument/2006/relationships/hyperlink" Id="rId283"/>
    <Relationship TargetMode="External" Target="https://m.edsoo.ru/f2a3432e" Type="http://schemas.openxmlformats.org/officeDocument/2006/relationships/hyperlink" Id="rId284"/>
    <Relationship TargetMode="External" Target="https://m.edsoo.ru/f2a34478" Type="http://schemas.openxmlformats.org/officeDocument/2006/relationships/hyperlink" Id="rId285"/>
    <Relationship TargetMode="External" Target="https://m.edsoo.ru/f2a3482e" Type="http://schemas.openxmlformats.org/officeDocument/2006/relationships/hyperlink" Id="rId286"/>
    <Relationship TargetMode="External" Target="https://m.edsoo.ru/f2a34950" Type="http://schemas.openxmlformats.org/officeDocument/2006/relationships/hyperlink" Id="rId287"/>
    <Relationship TargetMode="External" Target="https://m.edsoo.ru/f2a34d2e" Type="http://schemas.openxmlformats.org/officeDocument/2006/relationships/hyperlink" Id="rId28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